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Default="00CA2840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3A255D">
        <w:rPr>
          <w:noProof/>
        </w:rPr>
        <w:t>October 31, 2012</w:t>
      </w:r>
      <w:r>
        <w:fldChar w:fldCharType="end"/>
      </w:r>
    </w:p>
    <w:p w:rsidR="00CA2840" w:rsidRDefault="00CA2840" w:rsidP="00CA2840"/>
    <w:p w:rsidR="00CA2840" w:rsidRDefault="00CA2840" w:rsidP="00CA2840"/>
    <w:p w:rsidR="00CA2840" w:rsidRDefault="00CA2840" w:rsidP="00CA2840"/>
    <w:p w:rsidR="00CA2840" w:rsidRDefault="00CA2840" w:rsidP="00CA2840"/>
    <w:p w:rsidR="00CA2840" w:rsidRPr="00CA2840" w:rsidRDefault="00CA2840" w:rsidP="00CA2840"/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proofErr w:type="gramStart"/>
      <w:r>
        <w:t>Dear</w:t>
      </w:r>
      <w:r w:rsidRPr="00C87022">
        <w:t xml:space="preserve"> </w:t>
      </w:r>
      <w:proofErr w:type="gramEnd"/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272AE7" w:rsidRDefault="00CA2840" w:rsidP="003A255D">
      <w:pPr>
        <w:pStyle w:val="BodyText"/>
      </w:pPr>
      <w:r w:rsidRPr="00CA2840">
        <w:t xml:space="preserve">Thank you for </w:t>
      </w:r>
      <w:r w:rsidR="003A255D">
        <w:t>…</w:t>
      </w:r>
      <w:bookmarkStart w:id="0" w:name="_GoBack"/>
      <w:bookmarkEnd w:id="0"/>
    </w:p>
    <w:p w:rsidR="00FD5F91" w:rsidRDefault="003A255D" w:rsidP="00FD5F91">
      <w:pPr>
        <w:pStyle w:val="Closing"/>
      </w:pPr>
      <w:r>
        <w:t>Sincerely</w:t>
      </w:r>
      <w:r w:rsidR="00D27A70">
        <w:t>,</w:t>
      </w:r>
    </w:p>
    <w:p w:rsidR="00517A98" w:rsidRDefault="00FD5F91" w:rsidP="00CA2840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sectPr w:rsidR="00517A9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5D" w:rsidRDefault="003A255D">
      <w:r>
        <w:separator/>
      </w:r>
    </w:p>
  </w:endnote>
  <w:endnote w:type="continuationSeparator" w:id="0">
    <w:p w:rsidR="003A255D" w:rsidRDefault="003A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5D" w:rsidRDefault="003A255D">
      <w:r>
        <w:separator/>
      </w:r>
    </w:p>
  </w:footnote>
  <w:footnote w:type="continuationSeparator" w:id="0">
    <w:p w:rsidR="003A255D" w:rsidRDefault="003A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3A255D">
      <w:rPr>
        <w:noProof/>
      </w:rPr>
      <w:t>October 31,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5D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255D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6589C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A2840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erske\Application%20Data\Microsoft\Templates\Thank%20you%20letter%20for%20personal%20gi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gift.dot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cp:lastPrinted>2002-01-24T21:21:00Z</cp:lastPrinted>
  <dcterms:created xsi:type="dcterms:W3CDTF">2012-10-31T12:02:00Z</dcterms:created>
  <dcterms:modified xsi:type="dcterms:W3CDTF">2012-10-31T12:04:00Z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TC010349291033</vt:lpwstr>
  </property>
</Properties>
</file>